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Ханты-Мансийского автономного округа – Югры Худяков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356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Евстафьевой Кристины Васильевны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Евстафьева К.В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5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86231220007362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Евстафьева К.В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Евстафьевой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Евстафьеву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Кристину Васильевну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0412365400285003562420104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rStyle w:val="DefaultParagraphFont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Style w:val="cat-UserDefinedgrp-26rplc-33"/>
        </w:rPr>
        <w:t>...</w:t>
      </w:r>
      <w:r>
        <w:rPr>
          <w:rStyle w:val="DefaultParagraphFont"/>
          <w:sz w:val="24"/>
          <w:szCs w:val="24"/>
        </w:rPr>
        <w:tab/>
      </w:r>
      <w:r>
        <w:rPr>
          <w:rStyle w:val="DefaultParagraphFont"/>
          <w:sz w:val="24"/>
          <w:szCs w:val="24"/>
        </w:rPr>
        <w:tab/>
      </w:r>
      <w:r>
        <w:rPr>
          <w:rStyle w:val="DefaultParagraphFont"/>
          <w:sz w:val="24"/>
          <w:szCs w:val="24"/>
        </w:rPr>
        <w:tab/>
      </w:r>
      <w:r>
        <w:rPr>
          <w:rStyle w:val="DefaultParagraphFont"/>
          <w:sz w:val="24"/>
          <w:szCs w:val="24"/>
        </w:rPr>
        <w:tab/>
      </w:r>
      <w:r>
        <w:rPr>
          <w:rStyle w:val="DefaultParagraphFont"/>
          <w:sz w:val="24"/>
          <w:szCs w:val="24"/>
        </w:rPr>
        <w:tab/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UserDefinedgrp-26rplc-33">
    <w:name w:val="cat-UserDefined grp-26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